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</w:tblGrid>
      <w:tr w:rsidR="00975ED3" w:rsidRPr="00975ED3" w:rsidTr="00D65D91">
        <w:trPr>
          <w:trHeight w:hRule="exact" w:val="1296"/>
        </w:trPr>
        <w:tc>
          <w:tcPr>
            <w:tcW w:w="7896" w:type="dxa"/>
            <w:vAlign w:val="center"/>
          </w:tcPr>
          <w:p w:rsidR="009B1003" w:rsidRPr="009B1003" w:rsidRDefault="00B87623" w:rsidP="009B1003">
            <w:pPr>
              <w:pStyle w:val="Title"/>
            </w:pPr>
            <w:bookmarkStart w:id="0" w:name="Here"/>
            <w:bookmarkEnd w:id="0"/>
            <w:r>
              <w:t xml:space="preserve"> FACT SHEET: </w:t>
            </w:r>
            <w:r w:rsidR="00395BDD">
              <w:t>EPA</w:t>
            </w:r>
          </w:p>
        </w:tc>
      </w:tr>
      <w:tr w:rsidR="00975ED3" w:rsidTr="00D65D91">
        <w:trPr>
          <w:trHeight w:val="1140"/>
        </w:trPr>
        <w:tc>
          <w:tcPr>
            <w:tcW w:w="7896" w:type="dxa"/>
            <w:vAlign w:val="center"/>
          </w:tcPr>
          <w:p w:rsidR="009B1003" w:rsidRPr="009B1003" w:rsidRDefault="00B87623" w:rsidP="00B87623">
            <w:pPr>
              <w:pStyle w:val="Subtitle"/>
              <w:spacing w:before="240"/>
            </w:pPr>
            <w:r>
              <w:t xml:space="preserve"> VICTORIAN BUDGET 2017/18</w:t>
            </w:r>
          </w:p>
        </w:tc>
      </w:tr>
    </w:tbl>
    <w:p w:rsidR="00806AB6" w:rsidRDefault="00395BDD" w:rsidP="00307C36">
      <w:r w:rsidRPr="00806AB6">
        <w:rPr>
          <w:noProof/>
        </w:rPr>
        <mc:AlternateContent>
          <mc:Choice Requires="wps">
            <w:drawing>
              <wp:anchor distT="36195" distB="107950" distL="114300" distR="114300" simplePos="0" relativeHeight="251662848" behindDoc="1" locked="1" layoutInCell="1" allowOverlap="1" wp14:anchorId="11718678" wp14:editId="4B406E3A">
                <wp:simplePos x="0" y="0"/>
                <wp:positionH relativeFrom="page">
                  <wp:posOffset>286385</wp:posOffset>
                </wp:positionH>
                <wp:positionV relativeFrom="page">
                  <wp:posOffset>1930400</wp:posOffset>
                </wp:positionV>
                <wp:extent cx="6983730" cy="1746885"/>
                <wp:effectExtent l="0" t="0" r="7620" b="5715"/>
                <wp:wrapTopAndBottom/>
                <wp:docPr id="9" name="PicSi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74688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l="136" t="-74686" r="-136" b="-2670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0359" id="PicSingle" o:spid="_x0000_s1026" style="position:absolute;margin-left:22.55pt;margin-top:152pt;width:549.9pt;height:137.55pt;z-index:-251653632;visibility:visible;mso-wrap-style:square;mso-width-percent:0;mso-height-percent:0;mso-wrap-distance-left:9pt;mso-wrap-distance-top:2.85pt;mso-wrap-distance-right:9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KPD94cGFja2V0IGVuZD0ndyc/Pv/bAEMA&#10;AwICAgICAwICAgMDAwMEBgQEBAQECAYGBQYJCAoKCQgJCQoMDwwKCw4LCQkNEQ0ODxAQERAKDBIT&#10;EhATDxAQEP/bAEMBAwMDBAMECAQECBALCQsQEBAQEBAQEBAQEBAQEBAQEBAQEBAQEBAQEBAQEBAQ&#10;EBAQEBAQEBAQEBAQEBAQEBAQEP/AABEIAZMD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" stroked="f">
                <v:fill r:id="rId9" o:title="" recolor="t" rotate="t" type="frame"/>
                <w10:wrap type="topAndBottom" anchorx="page" anchory="page"/>
                <w10:anchorlock/>
              </v:rect>
            </w:pict>
          </mc:Fallback>
        </mc:AlternateContent>
      </w:r>
    </w:p>
    <w:p w:rsidR="00806AB6" w:rsidRDefault="00806AB6" w:rsidP="00806AB6">
      <w:pPr>
        <w:pStyle w:val="BodyText"/>
        <w:sectPr w:rsidR="00806AB6" w:rsidSect="003A07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211" w:right="737" w:bottom="1758" w:left="851" w:header="284" w:footer="57" w:gutter="0"/>
          <w:cols w:space="284"/>
          <w:titlePg/>
          <w:docGrid w:linePitch="360"/>
        </w:sectPr>
      </w:pPr>
    </w:p>
    <w:p w:rsidR="00395BDD" w:rsidRPr="008B52AB" w:rsidRDefault="00395BDD" w:rsidP="008B52AB">
      <w:pPr>
        <w:pStyle w:val="IntroFeatureText"/>
      </w:pPr>
      <w:r w:rsidRPr="008B52AB">
        <w:t xml:space="preserve">The Victorian Budget 2017/18 provides </w:t>
      </w:r>
      <w:r w:rsidRPr="00D13465">
        <w:rPr>
          <w:b/>
        </w:rPr>
        <w:t>$162.5 million</w:t>
      </w:r>
      <w:r w:rsidRPr="008B52AB">
        <w:t xml:space="preserve"> over five years to deliver landmark reforms in environment protection that will protect Victoria’s environment, liveability and the health of Victorians.</w:t>
      </w:r>
    </w:p>
    <w:p w:rsidR="00395BDD" w:rsidRPr="009E57B0" w:rsidRDefault="00395BDD" w:rsidP="00395BDD">
      <w:pPr>
        <w:spacing w:after="120"/>
      </w:pPr>
      <w:r w:rsidRPr="009E57B0">
        <w:t xml:space="preserve">The investment implements the </w:t>
      </w:r>
      <w:r>
        <w:t xml:space="preserve">Andrews </w:t>
      </w:r>
      <w:proofErr w:type="spellStart"/>
      <w:r>
        <w:t>Labor</w:t>
      </w:r>
      <w:proofErr w:type="spellEnd"/>
      <w:r>
        <w:t xml:space="preserve"> </w:t>
      </w:r>
      <w:r w:rsidRPr="009E57B0">
        <w:t xml:space="preserve">Government’s </w:t>
      </w:r>
      <w:r w:rsidR="00D65D91">
        <w:t>R</w:t>
      </w:r>
      <w:r w:rsidRPr="009E57B0">
        <w:t xml:space="preserve">esponse to the </w:t>
      </w:r>
      <w:r>
        <w:t>Independent I</w:t>
      </w:r>
      <w:r w:rsidRPr="009E57B0">
        <w:t>nquiry into the E</w:t>
      </w:r>
      <w:r w:rsidR="00913964">
        <w:t xml:space="preserve">nvironment </w:t>
      </w:r>
      <w:r w:rsidRPr="009E57B0">
        <w:t>P</w:t>
      </w:r>
      <w:r w:rsidR="00913964">
        <w:t xml:space="preserve">rotection </w:t>
      </w:r>
      <w:r w:rsidRPr="009E57B0">
        <w:t>A</w:t>
      </w:r>
      <w:r w:rsidR="00913964">
        <w:t>uthority (EPA)</w:t>
      </w:r>
      <w:r w:rsidRPr="009E57B0">
        <w:t xml:space="preserve"> - the first comprehensive examination of the agency since 1971. </w:t>
      </w:r>
    </w:p>
    <w:p w:rsidR="00395BDD" w:rsidRDefault="00395BDD" w:rsidP="00395BDD">
      <w:pPr>
        <w:spacing w:after="120"/>
      </w:pPr>
      <w:r w:rsidRPr="009E57B0">
        <w:t xml:space="preserve">It will provide </w:t>
      </w:r>
      <w:r w:rsidR="00D65D91">
        <w:t>Victoria</w:t>
      </w:r>
      <w:r w:rsidRPr="009E57B0">
        <w:t xml:space="preserve"> with a strong, modern and mature environmental regulator. For businesses, </w:t>
      </w:r>
      <w:r>
        <w:br/>
      </w:r>
      <w:r w:rsidRPr="009E57B0">
        <w:t>it will deliver efficient, consistent and risk-based regulation that is vital to ensure Victoria is an attractive place for investment.</w:t>
      </w:r>
      <w:r>
        <w:t xml:space="preserve"> </w:t>
      </w:r>
      <w:r w:rsidRPr="009E57B0">
        <w:t xml:space="preserve"> </w:t>
      </w:r>
    </w:p>
    <w:p w:rsidR="00395BDD" w:rsidRPr="009E57B0" w:rsidRDefault="00395BDD" w:rsidP="00395BDD">
      <w:pPr>
        <w:spacing w:after="120"/>
      </w:pPr>
      <w:r w:rsidRPr="009E57B0">
        <w:t>For the community, it will deliver an EPA that proactively and effectively protects environmental values and their health and wellbeing.</w:t>
      </w:r>
    </w:p>
    <w:p w:rsidR="00395BDD" w:rsidRPr="008B52AB" w:rsidRDefault="00D65D91" w:rsidP="008B52AB">
      <w:pPr>
        <w:pStyle w:val="Heading2"/>
        <w:rPr>
          <w:rStyle w:val="Style4"/>
          <w:rFonts w:asciiTheme="minorHAnsi" w:hAnsiTheme="minorHAnsi"/>
          <w:sz w:val="22"/>
        </w:rPr>
      </w:pPr>
      <w:bookmarkStart w:id="1" w:name="_GoBack"/>
      <w:r>
        <w:t>The funding</w:t>
      </w:r>
      <w:r w:rsidR="00FC1FFE">
        <w:t xml:space="preserve"> provides:</w:t>
      </w:r>
    </w:p>
    <w:bookmarkEnd w:id="1"/>
    <w:p w:rsidR="00D65D91" w:rsidRPr="00395BDD" w:rsidRDefault="00D65D91" w:rsidP="00D65D91">
      <w:pPr>
        <w:pStyle w:val="ListBullet"/>
        <w:rPr>
          <w:rStyle w:val="Style4"/>
          <w:rFonts w:asciiTheme="minorHAnsi" w:hAnsiTheme="minorHAnsi"/>
          <w:sz w:val="20"/>
        </w:rPr>
      </w:pPr>
      <w:r w:rsidRPr="00395BDD">
        <w:rPr>
          <w:rStyle w:val="Style4"/>
          <w:rFonts w:asciiTheme="minorHAnsi" w:hAnsiTheme="minorHAnsi"/>
          <w:b/>
          <w:sz w:val="20"/>
        </w:rPr>
        <w:t>$65.6 million</w:t>
      </w:r>
      <w:r w:rsidRPr="00395BDD">
        <w:rPr>
          <w:rStyle w:val="Style4"/>
          <w:rFonts w:asciiTheme="minorHAnsi" w:hAnsiTheme="minorHAnsi"/>
          <w:sz w:val="20"/>
        </w:rPr>
        <w:t xml:space="preserve"> for EPA’s expanded functions and expertise including in environmental public health, scientific leadership, land use planning, mining and emergency management;</w:t>
      </w:r>
    </w:p>
    <w:p w:rsidR="00395BDD" w:rsidRPr="00395BDD" w:rsidRDefault="00395BDD" w:rsidP="00395BDD">
      <w:pPr>
        <w:pStyle w:val="ListBullet"/>
        <w:rPr>
          <w:rStyle w:val="Style4"/>
          <w:rFonts w:asciiTheme="minorHAnsi" w:hAnsiTheme="minorHAnsi"/>
          <w:sz w:val="20"/>
        </w:rPr>
      </w:pPr>
      <w:r w:rsidRPr="00395BDD">
        <w:rPr>
          <w:rStyle w:val="Style4"/>
          <w:rFonts w:asciiTheme="minorHAnsi" w:hAnsiTheme="minorHAnsi"/>
          <w:b/>
          <w:sz w:val="20"/>
        </w:rPr>
        <w:t>$49.5 million</w:t>
      </w:r>
      <w:r w:rsidRPr="00395BDD">
        <w:rPr>
          <w:rStyle w:val="Style4"/>
          <w:rFonts w:asciiTheme="minorHAnsi" w:hAnsiTheme="minorHAnsi"/>
          <w:sz w:val="20"/>
        </w:rPr>
        <w:t xml:space="preserve"> to implement new legislation, regulations and standards. It will also provide guidance and support for the community and industry;</w:t>
      </w:r>
    </w:p>
    <w:p w:rsidR="00D65D91" w:rsidRPr="00395BDD" w:rsidRDefault="00D65D91" w:rsidP="00D65D91">
      <w:pPr>
        <w:pStyle w:val="ListBullet"/>
        <w:spacing w:after="80"/>
      </w:pPr>
      <w:r w:rsidRPr="00395BDD">
        <w:rPr>
          <w:rStyle w:val="Style4"/>
          <w:rFonts w:asciiTheme="minorHAnsi" w:hAnsiTheme="minorHAnsi"/>
          <w:b/>
          <w:sz w:val="20"/>
        </w:rPr>
        <w:t>$24.4 million</w:t>
      </w:r>
      <w:r w:rsidRPr="00395BDD">
        <w:rPr>
          <w:rStyle w:val="Style4"/>
          <w:rFonts w:asciiTheme="minorHAnsi" w:hAnsiTheme="minorHAnsi"/>
          <w:sz w:val="20"/>
        </w:rPr>
        <w:t xml:space="preserve"> to provide more financial certainty for the regulator to meet its obli</w:t>
      </w:r>
      <w:r>
        <w:rPr>
          <w:rStyle w:val="Style4"/>
          <w:rFonts w:asciiTheme="minorHAnsi" w:hAnsiTheme="minorHAnsi"/>
          <w:sz w:val="20"/>
        </w:rPr>
        <w:t xml:space="preserve">gations in 2016-17 and 2017-18; </w:t>
      </w:r>
    </w:p>
    <w:p w:rsidR="00395BDD" w:rsidRPr="00395BDD" w:rsidRDefault="00395BDD" w:rsidP="00C71D31">
      <w:pPr>
        <w:pStyle w:val="ListBullet"/>
        <w:spacing w:after="80"/>
        <w:rPr>
          <w:rStyle w:val="Style4"/>
          <w:rFonts w:asciiTheme="minorHAnsi" w:hAnsiTheme="minorHAnsi"/>
          <w:sz w:val="20"/>
        </w:rPr>
      </w:pPr>
      <w:r w:rsidRPr="00395BDD">
        <w:rPr>
          <w:rStyle w:val="Style4"/>
          <w:rFonts w:asciiTheme="minorHAnsi" w:hAnsiTheme="minorHAnsi"/>
          <w:b/>
          <w:sz w:val="20"/>
        </w:rPr>
        <w:t>$19.3 million</w:t>
      </w:r>
      <w:r w:rsidRPr="00395BDD">
        <w:rPr>
          <w:rStyle w:val="Style4"/>
          <w:rFonts w:asciiTheme="minorHAnsi" w:hAnsiTheme="minorHAnsi"/>
          <w:sz w:val="20"/>
        </w:rPr>
        <w:t xml:space="preserve"> for data and information provision to improve public access to information;</w:t>
      </w:r>
    </w:p>
    <w:p w:rsidR="00395BDD" w:rsidRDefault="00395BDD" w:rsidP="00C71D31">
      <w:pPr>
        <w:pStyle w:val="ListBullet"/>
        <w:spacing w:after="80"/>
        <w:rPr>
          <w:rStyle w:val="Style4"/>
          <w:rFonts w:asciiTheme="minorHAnsi" w:hAnsiTheme="minorHAnsi"/>
          <w:sz w:val="20"/>
        </w:rPr>
      </w:pPr>
      <w:r w:rsidRPr="00395BDD">
        <w:rPr>
          <w:rStyle w:val="Style4"/>
          <w:rFonts w:asciiTheme="minorHAnsi" w:hAnsiTheme="minorHAnsi"/>
          <w:b/>
          <w:sz w:val="20"/>
        </w:rPr>
        <w:t>$3.1 million</w:t>
      </w:r>
      <w:r w:rsidRPr="00395BDD">
        <w:rPr>
          <w:rStyle w:val="Style4"/>
          <w:rFonts w:asciiTheme="minorHAnsi" w:hAnsiTheme="minorHAnsi"/>
          <w:sz w:val="20"/>
        </w:rPr>
        <w:t xml:space="preserve"> for reforms to EPA governance </w:t>
      </w:r>
      <w:r w:rsidRPr="00395BDD">
        <w:rPr>
          <w:rStyle w:val="Style4"/>
          <w:rFonts w:asciiTheme="minorHAnsi" w:hAnsiTheme="minorHAnsi"/>
          <w:sz w:val="20"/>
        </w:rPr>
        <w:br/>
        <w:t>to ensure its independence and accountability;</w:t>
      </w:r>
      <w:r w:rsidR="00D65D91">
        <w:rPr>
          <w:rStyle w:val="Style4"/>
          <w:rFonts w:asciiTheme="minorHAnsi" w:hAnsiTheme="minorHAnsi"/>
          <w:sz w:val="20"/>
        </w:rPr>
        <w:t xml:space="preserve"> and</w:t>
      </w:r>
    </w:p>
    <w:p w:rsidR="00395BDD" w:rsidRPr="00395BDD" w:rsidRDefault="00395BDD" w:rsidP="00C71D31">
      <w:pPr>
        <w:pStyle w:val="ListBullet"/>
        <w:spacing w:after="80"/>
        <w:rPr>
          <w:rStyle w:val="Style4"/>
          <w:rFonts w:asciiTheme="minorHAnsi" w:hAnsiTheme="minorHAnsi"/>
          <w:sz w:val="20"/>
        </w:rPr>
      </w:pPr>
      <w:r w:rsidRPr="00395BDD">
        <w:rPr>
          <w:rStyle w:val="Style4"/>
          <w:rFonts w:asciiTheme="minorHAnsi" w:hAnsiTheme="minorHAnsi"/>
          <w:b/>
          <w:sz w:val="20"/>
        </w:rPr>
        <w:t>$500,000</w:t>
      </w:r>
      <w:r w:rsidRPr="00395BDD">
        <w:rPr>
          <w:rStyle w:val="Style4"/>
          <w:rFonts w:asciiTheme="minorHAnsi" w:hAnsiTheme="minorHAnsi"/>
          <w:sz w:val="20"/>
        </w:rPr>
        <w:t xml:space="preserve"> to support strategic coordination of environmental pro</w:t>
      </w:r>
      <w:r w:rsidR="00D65D91">
        <w:rPr>
          <w:rStyle w:val="Style4"/>
          <w:rFonts w:asciiTheme="minorHAnsi" w:hAnsiTheme="minorHAnsi"/>
          <w:sz w:val="20"/>
        </w:rPr>
        <w:t>tection across government.</w:t>
      </w:r>
    </w:p>
    <w:p w:rsidR="00D65D91" w:rsidRDefault="00395BDD" w:rsidP="00C71D31">
      <w:pPr>
        <w:spacing w:after="120" w:line="160" w:lineRule="atLeast"/>
        <w:rPr>
          <w:rStyle w:val="Style4"/>
          <w:rFonts w:asciiTheme="minorHAnsi" w:hAnsiTheme="minorHAnsi" w:cstheme="minorHAnsi"/>
          <w:sz w:val="20"/>
        </w:rPr>
      </w:pPr>
      <w:r w:rsidRPr="00395BDD">
        <w:rPr>
          <w:rStyle w:val="Style4"/>
          <w:rFonts w:asciiTheme="minorHAnsi" w:hAnsiTheme="minorHAnsi" w:cstheme="minorHAnsi"/>
          <w:sz w:val="20"/>
        </w:rPr>
        <w:t>This means more officers on the ground; more investigations and prosecutions; and expert advice to inform government, business and community decision making and understanding of the e</w:t>
      </w:r>
      <w:r w:rsidR="00D13465">
        <w:rPr>
          <w:rStyle w:val="Style4"/>
          <w:rFonts w:asciiTheme="minorHAnsi" w:hAnsiTheme="minorHAnsi" w:cstheme="minorHAnsi"/>
          <w:sz w:val="20"/>
        </w:rPr>
        <w:t>n</w:t>
      </w:r>
      <w:r w:rsidR="003C2724">
        <w:rPr>
          <w:rStyle w:val="Style4"/>
          <w:rFonts w:asciiTheme="minorHAnsi" w:hAnsiTheme="minorHAnsi" w:cstheme="minorHAnsi"/>
          <w:sz w:val="20"/>
        </w:rPr>
        <w:t xml:space="preserve">vironment we live and work in. </w:t>
      </w:r>
    </w:p>
    <w:p w:rsidR="00C71D31" w:rsidRPr="00D65D91" w:rsidRDefault="00D13465" w:rsidP="00C71D31">
      <w:pPr>
        <w:spacing w:after="120" w:line="160" w:lineRule="atLeast"/>
        <w:rPr>
          <w:rStyle w:val="Style4"/>
          <w:rFonts w:asciiTheme="minorHAnsi" w:hAnsiTheme="minorHAnsi" w:cstheme="minorHAnsi"/>
          <w:sz w:val="20"/>
        </w:rPr>
      </w:pPr>
      <w:r w:rsidRPr="00D65D91">
        <w:rPr>
          <w:rStyle w:val="Style4"/>
          <w:rFonts w:asciiTheme="minorHAnsi" w:hAnsiTheme="minorHAnsi" w:cstheme="minorHAnsi"/>
          <w:sz w:val="20"/>
        </w:rPr>
        <w:t xml:space="preserve">The appointment of Victoria’s Chief Environmental Scientist, Dr Andrea </w:t>
      </w:r>
      <w:proofErr w:type="spellStart"/>
      <w:r w:rsidRPr="00D65D91">
        <w:rPr>
          <w:rStyle w:val="Style4"/>
          <w:rFonts w:asciiTheme="minorHAnsi" w:hAnsiTheme="minorHAnsi" w:cstheme="minorHAnsi"/>
          <w:sz w:val="20"/>
        </w:rPr>
        <w:t>Hinwood</w:t>
      </w:r>
      <w:proofErr w:type="spellEnd"/>
      <w:r w:rsidRPr="00D65D91">
        <w:rPr>
          <w:rStyle w:val="Style4"/>
          <w:rFonts w:asciiTheme="minorHAnsi" w:hAnsiTheme="minorHAnsi" w:cstheme="minorHAnsi"/>
          <w:sz w:val="20"/>
        </w:rPr>
        <w:t>, will strengthen EPA</w:t>
      </w:r>
      <w:r w:rsidR="00D65D91" w:rsidRPr="00D65D91">
        <w:rPr>
          <w:rStyle w:val="Style4"/>
          <w:rFonts w:asciiTheme="minorHAnsi" w:hAnsiTheme="minorHAnsi" w:cstheme="minorHAnsi"/>
          <w:sz w:val="20"/>
        </w:rPr>
        <w:t>’</w:t>
      </w:r>
      <w:r w:rsidRPr="00D65D91">
        <w:rPr>
          <w:rStyle w:val="Style4"/>
          <w:rFonts w:asciiTheme="minorHAnsi" w:hAnsiTheme="minorHAnsi" w:cstheme="minorHAnsi"/>
          <w:sz w:val="20"/>
        </w:rPr>
        <w:t>s efforts in providing this comprehensive expert advice to the community about our environment.</w:t>
      </w:r>
    </w:p>
    <w:p w:rsidR="00395BDD" w:rsidRPr="00395BDD" w:rsidRDefault="00D13465" w:rsidP="00C71D31">
      <w:pPr>
        <w:spacing w:line="160" w:lineRule="atLeast"/>
        <w:rPr>
          <w:rStyle w:val="Style4"/>
          <w:rFonts w:asciiTheme="minorHAnsi" w:hAnsiTheme="minorHAnsi" w:cstheme="minorHAnsi"/>
          <w:sz w:val="20"/>
        </w:rPr>
      </w:pPr>
      <w:r w:rsidRPr="00D65D91">
        <w:rPr>
          <w:rStyle w:val="Style4"/>
          <w:rFonts w:asciiTheme="minorHAnsi" w:hAnsiTheme="minorHAnsi" w:cstheme="minorHAnsi"/>
          <w:sz w:val="20"/>
        </w:rPr>
        <w:t xml:space="preserve">It also means a pilot program of </w:t>
      </w:r>
      <w:r w:rsidR="00D65D91" w:rsidRPr="00D65D91">
        <w:rPr>
          <w:rStyle w:val="Style4"/>
          <w:rFonts w:asciiTheme="minorHAnsi" w:hAnsiTheme="minorHAnsi" w:cstheme="minorHAnsi"/>
          <w:sz w:val="20"/>
        </w:rPr>
        <w:t>Officers for the Protection of the Local Environment</w:t>
      </w:r>
      <w:r w:rsidRPr="00D65D91">
        <w:rPr>
          <w:rStyle w:val="Style4"/>
          <w:rFonts w:asciiTheme="minorHAnsi" w:hAnsiTheme="minorHAnsi" w:cstheme="minorHAnsi"/>
          <w:sz w:val="20"/>
        </w:rPr>
        <w:t xml:space="preserve"> that will </w:t>
      </w:r>
      <w:r w:rsidRPr="00D65D91">
        <w:rPr>
          <w:rFonts w:cstheme="minorHAnsi"/>
        </w:rPr>
        <w:t>work closely with the EPA and their local councils to respond to smaller-scale and lower risk waste and pollution complaints.</w:t>
      </w:r>
    </w:p>
    <w:p w:rsidR="00395BDD" w:rsidRPr="008B52AB" w:rsidRDefault="00395BDD" w:rsidP="008B52AB">
      <w:pPr>
        <w:pStyle w:val="Heading2"/>
        <w:rPr>
          <w:rStyle w:val="Style4"/>
          <w:rFonts w:asciiTheme="minorHAnsi" w:hAnsiTheme="minorHAnsi"/>
          <w:sz w:val="22"/>
        </w:rPr>
      </w:pPr>
      <w:r w:rsidRPr="008B52AB">
        <w:rPr>
          <w:rStyle w:val="Style4"/>
          <w:rFonts w:asciiTheme="minorHAnsi" w:hAnsiTheme="minorHAnsi"/>
          <w:sz w:val="22"/>
        </w:rPr>
        <w:t xml:space="preserve">Creating jobs </w:t>
      </w:r>
    </w:p>
    <w:p w:rsidR="00395BDD" w:rsidRDefault="00395BDD" w:rsidP="00395BDD">
      <w:r w:rsidRPr="009E57B0">
        <w:t xml:space="preserve">The reforms will create over </w:t>
      </w:r>
      <w:r w:rsidRPr="009E57B0">
        <w:rPr>
          <w:b/>
        </w:rPr>
        <w:t>100 new roles</w:t>
      </w:r>
      <w:r w:rsidRPr="009E57B0">
        <w:t xml:space="preserve"> </w:t>
      </w:r>
      <w:r w:rsidRPr="00D65D91">
        <w:t>within EPA.</w:t>
      </w:r>
      <w:r w:rsidRPr="009E57B0">
        <w:t xml:space="preserve"> Around 40 per</w:t>
      </w:r>
      <w:r>
        <w:t xml:space="preserve"> </w:t>
      </w:r>
      <w:r w:rsidRPr="009E57B0">
        <w:t xml:space="preserve">cent of the new roles will be located across EPA’s regional offices. </w:t>
      </w:r>
    </w:p>
    <w:p w:rsidR="00395BDD" w:rsidRPr="009E57B0" w:rsidRDefault="00395BDD" w:rsidP="00C71D31">
      <w:pPr>
        <w:pStyle w:val="IntroFeatureText"/>
        <w:spacing w:before="240" w:after="0" w:line="240" w:lineRule="auto"/>
        <w:rPr>
          <w:rFonts w:cstheme="minorHAnsi"/>
          <w:sz w:val="22"/>
          <w:szCs w:val="22"/>
        </w:rPr>
      </w:pPr>
      <w:r w:rsidRPr="008B52AB">
        <w:rPr>
          <w:rStyle w:val="Heading2Char"/>
        </w:rPr>
        <w:t>F</w:t>
      </w:r>
      <w:r w:rsidR="00FC1FFE">
        <w:rPr>
          <w:rStyle w:val="Heading2Char"/>
        </w:rPr>
        <w:t xml:space="preserve">ind out more </w:t>
      </w:r>
      <w:hyperlink r:id="rId16" w:history="1">
        <w:r w:rsidRPr="00395BDD">
          <w:rPr>
            <w:rStyle w:val="Hyperlink"/>
            <w:rFonts w:cstheme="minorHAnsi"/>
            <w:sz w:val="20"/>
            <w:u w:val="none"/>
          </w:rPr>
          <w:t>www.environment.vic.gov.au/sustainability/independent-inquiry-into-the-epa</w:t>
        </w:r>
      </w:hyperlink>
    </w:p>
    <w:tbl>
      <w:tblPr>
        <w:tblpPr w:leftFromText="181" w:rightFromText="181" w:topFromText="113" w:vertAnchor="page" w:horzAnchor="page" w:tblpX="852" w:tblpY="15194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3969"/>
      </w:tblGrid>
      <w:tr w:rsidR="00254A01" w:rsidTr="008B52AB">
        <w:trPr>
          <w:trHeight w:val="680"/>
        </w:trPr>
        <w:tc>
          <w:tcPr>
            <w:tcW w:w="6236" w:type="dxa"/>
            <w:shd w:val="clear" w:color="auto" w:fill="auto"/>
          </w:tcPr>
          <w:p w:rsidR="00B87623" w:rsidRDefault="00B87623" w:rsidP="00B87623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D65D91">
              <w:rPr>
                <w:noProof/>
              </w:rPr>
              <w:t>2017</w:t>
            </w:r>
            <w:r>
              <w:fldChar w:fldCharType="end"/>
            </w:r>
          </w:p>
          <w:p w:rsidR="00B87623" w:rsidRDefault="00B87623" w:rsidP="00B87623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8752" behindDoc="0" locked="1" layoutInCell="1" allowOverlap="1" wp14:anchorId="01F7C089" wp14:editId="18A1F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ImprintPageOne"/>
            <w:bookmarkEnd w:id="2"/>
            <w:r w:rsidRPr="00405DE3">
              <w:t xml:space="preserve">This work is licensed under a Creative Commons Attribution 4.0 International licence.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:rsidR="00254A01" w:rsidRDefault="00254A01" w:rsidP="00B87623">
            <w:pPr>
              <w:pStyle w:val="SmallBodyText"/>
            </w:pPr>
          </w:p>
        </w:tc>
        <w:tc>
          <w:tcPr>
            <w:tcW w:w="3969" w:type="dxa"/>
            <w:shd w:val="clear" w:color="auto" w:fill="auto"/>
          </w:tcPr>
          <w:p w:rsidR="00254A01" w:rsidRDefault="00254A01" w:rsidP="00B87623">
            <w:pPr>
              <w:pStyle w:val="xDisclaimertext3"/>
            </w:pPr>
            <w:bookmarkStart w:id="3" w:name="_Accessibility"/>
            <w:bookmarkEnd w:id="3"/>
          </w:p>
        </w:tc>
      </w:tr>
    </w:tbl>
    <w:p w:rsidR="006E1C8D" w:rsidRDefault="006E1C8D" w:rsidP="00D65D91">
      <w:pPr>
        <w:pStyle w:val="BodyText"/>
      </w:pPr>
    </w:p>
    <w:sectPr w:rsidR="006E1C8D" w:rsidSect="0033793B"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3" w:rsidRDefault="00B87623">
      <w:r>
        <w:separator/>
      </w:r>
    </w:p>
    <w:p w:rsidR="00B87623" w:rsidRDefault="00B87623"/>
    <w:p w:rsidR="00B87623" w:rsidRDefault="00B87623"/>
  </w:endnote>
  <w:endnote w:type="continuationSeparator" w:id="0">
    <w:p w:rsidR="00B87623" w:rsidRDefault="00B87623">
      <w:r>
        <w:continuationSeparator/>
      </w:r>
    </w:p>
    <w:p w:rsidR="00B87623" w:rsidRDefault="00B87623"/>
    <w:p w:rsidR="00B87623" w:rsidRDefault="00B87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B5221E" w:rsidRDefault="00E962AA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22912" behindDoc="1" locked="1" layoutInCell="1" allowOverlap="1" wp14:anchorId="121BB204" wp14:editId="4B88EB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B204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93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28032" behindDoc="1" locked="1" layoutInCell="1" allowOverlap="1" wp14:anchorId="5ED22D03" wp14:editId="4015BF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2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88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89472" behindDoc="1" locked="1" layoutInCell="1" allowOverlap="1" wp14:anchorId="2E7968C8" wp14:editId="02B587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7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4592" behindDoc="0" locked="1" layoutInCell="1" allowOverlap="1" wp14:anchorId="144A6D6E" wp14:editId="0654DD92">
              <wp:simplePos x="0" y="0"/>
              <wp:positionH relativeFrom="page">
                <wp:posOffset>0</wp:posOffset>
              </wp:positionH>
              <wp:positionV relativeFrom="page">
                <wp:posOffset>10214610</wp:posOffset>
              </wp:positionV>
              <wp:extent cx="3848100" cy="719455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6D6E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804.3pt;width:303pt;height:56.6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" filled="f" stroked="f" strokeweight=".5pt">
              <v:textbox inset="15mm">
                <w:txbxContent>
                  <w:p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84352" behindDoc="1" locked="1" layoutInCell="1" allowOverlap="1" wp14:anchorId="00C4DDE5" wp14:editId="1B8141FB">
          <wp:simplePos x="0" y="0"/>
          <wp:positionH relativeFrom="page">
            <wp:posOffset>5138420</wp:posOffset>
          </wp:positionH>
          <wp:positionV relativeFrom="page">
            <wp:posOffset>9886315</wp:posOffset>
          </wp:positionV>
          <wp:extent cx="2422525" cy="1083310"/>
          <wp:effectExtent l="0" t="0" r="0" b="0"/>
          <wp:wrapNone/>
          <wp:docPr id="18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3" w:rsidRPr="008F5280" w:rsidRDefault="00B87623" w:rsidP="008F5280">
      <w:pPr>
        <w:pStyle w:val="FootnoteSeparator"/>
      </w:pPr>
    </w:p>
    <w:p w:rsidR="00B87623" w:rsidRDefault="00B87623"/>
  </w:footnote>
  <w:footnote w:type="continuationSeparator" w:id="0">
    <w:p w:rsidR="00B87623" w:rsidRDefault="00B87623" w:rsidP="008F5280">
      <w:pPr>
        <w:pStyle w:val="FootnoteSeparator"/>
      </w:pPr>
    </w:p>
    <w:p w:rsidR="00B87623" w:rsidRDefault="00B87623"/>
    <w:p w:rsidR="00B87623" w:rsidRDefault="00B87623"/>
  </w:footnote>
  <w:footnote w:type="continuationNotice" w:id="1">
    <w:p w:rsidR="00B87623" w:rsidRDefault="00B87623" w:rsidP="00D55628"/>
    <w:p w:rsidR="00B87623" w:rsidRDefault="00B87623"/>
    <w:p w:rsidR="00B87623" w:rsidRDefault="00B87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3C2724" w:rsidP="00AC028D">
          <w:pPr>
            <w:pStyle w:val="Header"/>
          </w:pPr>
          <w:fldSimple w:instr=" STYLEREF  Title  \* MERGEFORMAT ">
            <w:r w:rsidR="00FC1FFE">
              <w:rPr>
                <w:noProof/>
              </w:rPr>
              <w:t>FACT SHEET: EPA</w:t>
            </w:r>
          </w:fldSimple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B8A1413" wp14:editId="5B31157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C3139" id="TriangleRight" o:spid="_x0000_s1026" style="position:absolute;margin-left:56.7pt;margin-top:22.7pt;width:68.05pt;height:70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G5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pN&#10;OkqPkDJUWWl/sr2p/YLZbTsnCIGf/VYs1jp7hA4Y3eot/g9YFNr8oaSB1qbU/t4yIyiRXxTEbJ5M&#10;JiDChc1kej7Cxgwt66GFKQ5XKXUUDeqX164V9G1tvGKhOqF4Sn+C/uSl14kQXxtVt4GeBqY67feC&#10;PdwH1PMfavkE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7Tgbn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51133AD" wp14:editId="7FF825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3EEDA" id="TriangleLeft" o:spid="_x0000_s1026" style="position:absolute;margin-left:22.7pt;margin-top:22.7pt;width:68.0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c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IpMqVYhRwtTcnUWopHkTsvUFPbOXDP9ZPxFG39qPlPC0N0ZPEbCwxZNV91Bj9s43QQZZebyp8E&#10;XbIL2r/stRc7Rzg+Xs0mcYwMcZiuscLa38Dm/WG+se6z0MER2z5a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KGU0lMJE1XcSUO2DLOQcS6Um3VKHiFl&#10;SK7S/mR7U/sFndoWTGh73+ntaFjp7AVdb3Q7XPEzwKLQ5jclDQZrSu2vDTOCEvlFYXJdJ5MJuLmw&#10;mUwvR9iYoWU1tDDF4SqljqIu/fLOtdN7U5tyXeCmJORM6U+YNnnpp0KIr42q22B4BqW6Qe+n83Af&#10;UIff0eIP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W6Bhz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6DB8F071" wp14:editId="6AED1F1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3B0A6" id="Rectangle" o:spid="_x0000_s1026" style="position:absolute;margin-left:22.7pt;margin-top:22.7pt;width:552.75pt;height:70.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3C2724" w:rsidP="00AC028D">
          <w:pPr>
            <w:pStyle w:val="Header"/>
          </w:pPr>
          <w:fldSimple w:instr=" STYLEREF  Title  \* MERGEFORMAT ">
            <w:r w:rsidR="00102244">
              <w:rPr>
                <w:noProof/>
              </w:rPr>
              <w:t>FACT SHEET: ENVIRONMENT</w:t>
            </w:r>
          </w:fldSimple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58D82B39" wp14:editId="77FF10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832E5" id="TriangleRight" o:spid="_x0000_s1026" style="position:absolute;margin-left:56.7pt;margin-top:22.7pt;width:68.05pt;height:70.8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F2C0D08" wp14:editId="27FCAA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85240" id="TriangleLeft" o:spid="_x0000_s1026" style="position:absolute;margin-left:22.7pt;margin-top:22.7pt;width:68.05pt;height:70.8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RY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e0XdGpbMKHtfae3o2Glsxd0vdHtcMXPAItCm9+UNBisKbW/NswISuQXhcl1nUwm4ObC&#10;ZjK9HGFjhpbV0MIUh6uUOoq69Ms7107vTW3KdYGbkpAzpT9h2uSlnwohvjaqboPhGZTqBr2fzsN9&#10;QB1+R4s/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C86xFj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330309E" wp14:editId="0AC5EA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CD9B1" id="Rectangle" o:spid="_x0000_s1026" style="position:absolute;margin-left:22.7pt;margin-top:22.7pt;width:552.75pt;height:70.8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D6840A6" wp14:editId="4384D5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BE51A" id="TriangleRight" o:spid="_x0000_s1026" style="position:absolute;margin-left:56.7pt;margin-top:22.7pt;width:68.05pt;height:70.8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F12F00" wp14:editId="14A4EEF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AAAFE" id="TriangleBottom" o:spid="_x0000_s1026" style="position:absolute;margin-left:56.7pt;margin-top:93.55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X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166F4229" wp14:editId="4549D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9AFDD" id="TriangleLeft" o:spid="_x0000_s1026" style="position:absolute;margin-left:22.7pt;margin-top:22.7pt;width:68.05pt;height:70.8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3BFB997A" wp14:editId="3E3BB98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814CC" id="Rectangle" o:spid="_x0000_s1026" style="position:absolute;margin-left:22.7pt;margin-top:22.7pt;width:552.75pt;height:70.8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D0C4693"/>
    <w:multiLevelType w:val="hybridMultilevel"/>
    <w:tmpl w:val="0BA0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EC4"/>
    <w:multiLevelType w:val="multilevel"/>
    <w:tmpl w:val="87622C8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6" w15:restartNumberingAfterBreak="0">
    <w:nsid w:val="67782DBC"/>
    <w:multiLevelType w:val="hybridMultilevel"/>
    <w:tmpl w:val="5E463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27E44"/>
    <w:multiLevelType w:val="hybridMultilevel"/>
    <w:tmpl w:val="AB320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7CBE5315"/>
    <w:multiLevelType w:val="hybridMultilevel"/>
    <w:tmpl w:val="035AE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B6E31"/>
    <w:multiLevelType w:val="hybridMultilevel"/>
    <w:tmpl w:val="583E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22"/>
  </w:num>
  <w:num w:numId="17">
    <w:abstractNumId w:val="17"/>
  </w:num>
  <w:num w:numId="18">
    <w:abstractNumId w:val="21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AU" w:vendorID="64" w:dllVersion="0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Audience" w:val="Internal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B8762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155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56B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776E6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03F2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244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873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5BDD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9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724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A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928"/>
    <w:rsid w:val="00587A9A"/>
    <w:rsid w:val="00587F6A"/>
    <w:rsid w:val="00587FAB"/>
    <w:rsid w:val="005902FD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074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A81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2AB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939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964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967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A29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23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D31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6F2"/>
    <w:rsid w:val="00D1184C"/>
    <w:rsid w:val="00D11856"/>
    <w:rsid w:val="00D11A2C"/>
    <w:rsid w:val="00D11B5D"/>
    <w:rsid w:val="00D11BDF"/>
    <w:rsid w:val="00D124E5"/>
    <w:rsid w:val="00D12ACC"/>
    <w:rsid w:val="00D13044"/>
    <w:rsid w:val="00D13465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5D9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1FF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F6FDF20"/>
  <w15:docId w15:val="{EE4C43B6-EAB7-4AD4-ABD0-B8640CF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8B52AB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customStyle="1" w:styleId="Style4">
    <w:name w:val="Style4"/>
    <w:basedOn w:val="DefaultParagraphFont"/>
    <w:uiPriority w:val="1"/>
    <w:rsid w:val="0065107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www.environment.vic.gov.au/sustainability/independent-inquiry-into-the-e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6FD0-2479-4593-A7B4-8689F8B6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42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Valina Clearwater</dc:creator>
  <cp:keywords/>
  <dc:description/>
  <cp:lastModifiedBy>Shannon D Bakker (DELWP)</cp:lastModifiedBy>
  <cp:revision>13</cp:revision>
  <cp:lastPrinted>2016-09-08T07:20:00Z</cp:lastPrinted>
  <dcterms:created xsi:type="dcterms:W3CDTF">2017-05-09T05:45:00Z</dcterms:created>
  <dcterms:modified xsi:type="dcterms:W3CDTF">2017-05-15T02:07:00Z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